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B788" w14:textId="0CB2AB5C" w:rsidR="00F20C27" w:rsidRDefault="00F20C27" w:rsidP="00BC04B2">
      <w:pPr>
        <w:pStyle w:val="02Titel"/>
        <w:spacing w:line="240" w:lineRule="auto"/>
      </w:pPr>
      <w:bookmarkStart w:id="0" w:name="_GoBack"/>
      <w:bookmarkEnd w:id="0"/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Wlz, Wmo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Wlz, Wmo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CD1F1E6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juni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1C857FE7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juni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09F7A18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4F2FC8">
        <w:rPr>
          <w:b/>
          <w:bCs/>
          <w:sz w:val="22"/>
          <w:szCs w:val="22"/>
        </w:rPr>
        <w:t>SN</w:t>
      </w:r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4F2FC8">
              <w:rPr>
                <w:bCs/>
                <w:i/>
                <w:color w:val="FFFFFF" w:themeColor="background1"/>
                <w:sz w:val="20"/>
                <w:szCs w:val="20"/>
              </w:rPr>
              <w:t>Dag of periode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Geef het aant</w:t>
            </w:r>
            <w:r w:rsidR="00114E94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al uren, dagdelen, dagen 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Tegen welk tarief verleent de zorgverlener zorg? Dit kan het uurtarief zijn of </w:t>
            </w:r>
            <w:r w:rsidR="003C4720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de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A47A9"/>
    <w:rsid w:val="004D67DC"/>
    <w:rsid w:val="004F2FC8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36D5E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24C2367DC0E42B2112FF28855EDD2" ma:contentTypeVersion="11" ma:contentTypeDescription="Een nieuw document maken." ma:contentTypeScope="" ma:versionID="b098da3b9d3a34f17e8764c4390e9f58">
  <xsd:schema xmlns:xsd="http://www.w3.org/2001/XMLSchema" xmlns:xs="http://www.w3.org/2001/XMLSchema" xmlns:p="http://schemas.microsoft.com/office/2006/metadata/properties" xmlns:ns3="564292f4-2d15-4aac-8d22-1862f79fa38a" xmlns:ns4="f45a330b-9e2c-460f-a7f9-5d9bad6625af" targetNamespace="http://schemas.microsoft.com/office/2006/metadata/properties" ma:root="true" ma:fieldsID="ffd15ff8ffb2034f0a0462c09bbfd460" ns3:_="" ns4:_="">
    <xsd:import namespace="564292f4-2d15-4aac-8d22-1862f79fa38a"/>
    <xsd:import namespace="f45a330b-9e2c-460f-a7f9-5d9bad6625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92f4-2d15-4aac-8d22-1862f79fa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30b-9e2c-460f-a7f9-5d9bad662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359D-F84B-4801-8EFF-C89B803927FF}">
  <ds:schemaRefs>
    <ds:schemaRef ds:uri="http://purl.org/dc/terms/"/>
    <ds:schemaRef ds:uri="564292f4-2d15-4aac-8d22-1862f79fa3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5a330b-9e2c-460f-a7f9-5d9bad6625a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99AED-BBF6-492A-8431-D9125A4BB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92f4-2d15-4aac-8d22-1862f79fa38a"/>
    <ds:schemaRef ds:uri="f45a330b-9e2c-460f-a7f9-5d9bad662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18F88-5A45-434C-BD46-1EA3ED59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Wever, Jeannet</cp:lastModifiedBy>
  <cp:revision>2</cp:revision>
  <dcterms:created xsi:type="dcterms:W3CDTF">2020-05-08T09:50:00Z</dcterms:created>
  <dcterms:modified xsi:type="dcterms:W3CDTF">2020-05-08T09:50:00Z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0x010100EF924C2367DC0E42B2112FF28855EDD2</vt:lpwstr>
  </property>
</Properties>
</file>